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zza Rzeki i prowadziłem go przez całą ziemię Kanaan, rozmnożyłem jego potomstwo – i dałem mu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sprowadziłem waszego ojca Abrahama zza Rzeki i prowadziłem go po całym Kanaanie. Pomnożyłem jego potomstwo,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 drugiej strony rzeki i prowadziłem go przez całą ziemię Kanaan, i rozmnożyłem jego potomstwo,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ojca waszego Abrahama z miejsca, które jest za rzeką, i prowadziłem go przez wszystkę ziemię Chananejską, i rozmnożyłem nasienie jego, dawszy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ojca waszego Abrahama z granic Mezopotamijej i przywiodłem do ziemie Chanaan i rozmnożyłem nasienie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ojca waszego, Abrahama, z kraju po drugiej stronie Rzeki i przeprowadziłem go przez całą ziemię Kanaan, i rozmnożyłem ród jego,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zza Rzeki i prowadziłem go po całej ziemi kanaanejskiej i rozmnożyłem jego potomstwo, dałem mu bowiem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waszego ojca, Abrahama, z tamtej strony rzeki i wiodłem go po całej ziemi kananejskiej, rozmnożyłem jego potomstwo i dałem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zza Eufratu waszego ojca, Abrahama, i przeprowadziłem go przez cały kraj Kanaan. Potem rozmnożyłem jego potomstwo.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 tamtej strony Rzeki i kazałem mu przewędrować całą ziemię Kanaan. Rozmnożyłem jego potomstwo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вашого батька Авраама з поза ріки і Я провадив його по всій землі і Я розмножив його насіння і Я дав йому Ісаака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drugiej strony rzeki waszego praojca Abrahama oraz poprowadziłem go po całej ziemi Kanaan, rozmnożyłem jego ród i dałem mu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 jakimś czasie wziąłem waszego praojca Abrahama z drugiej strony Rzeki i prowadziłem go po całej ziemi Kanaan, i pomnożyłem jego potomstwo. Dałem mu więc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2024-05-29T11:07:19Z</dcterms:modified>
</cp:coreProperties>
</file>