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abyś pozostał w Efezie i polecił niektórym odstąpić od głoszenia innej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wybierałem się do Macedonii, byś pozostał w Efezie,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teraz proszę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nakazał niektórym, żeby inaczej nie nauczali;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Macedonii, patrzże, abyś rozkazał niektórym, żeby inaczej nie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Macedonijej, abyś opowiedział niektórym, żeby inaczej nie uczyli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poleciłem ci, byś pozostał w Efezie, kiedy wybierałem się do Macedonii, [tak polecam teraz], abyś nakazał niektórym zaprzestać głoszenia nauki odmiennej,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żebyś pozostał w Efezie i żebyś pewnym ludziom przykazał, aby nie nauczali inaczej niż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ciebie, gdy szedłem do Macedonii, do pozostania w Efezie, tak też zachęcam, żebyś niektórym nakazał nie nauczać błędnie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wybierałem się do Macedonii, prosiłem cię, abyś pozostał w Efezie i zakazał niektórym głosić błędną naukę,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udawałem się do Macedonii, abyś pozostał w Efezie, wezwij tam tych niektórych, by nie głosili obcych nauk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moją podróżą do Macedonii nakłaniałem cię do pozostania w Efezie, żebyś pewnym ludziom zabronił rozpowszechniać błędne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Wybierając się do Macedonii, poleciłem ci pozostać w Efezie. Miałeś napomnieć niektórych, aby nie nauczali inaczej niż 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я ішов до Македонії, то просив тебе зостатися в Ефесі, щоб ти заборонив декому навчати інакше,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cię prosiłem, idąc do Macedonii, abyś pozostał w Efezie i nakazał niektórym nie nauczać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 radziłem, kiedy wyruszałem do Macedonii, pozostań w Efezie, aby pewnym ludziom głoszącym inną naukę nakazać, by tego zaprzestali.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cię zachęcałem do pozostania w Efezie, gdy się wybierałem do Macedonii, tak samo czynię teraz, żebyś nakazał pewnym ludziom, by nie głosili odmiennej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 się do Macedonii, poleciłem ci zostać w Efezie, abyś zabronił pewnym ludziom głoszenia błędnych nauk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2024-06-03T09:42:11Z</dcterms:modified>
</cp:coreProperties>
</file>