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7"/>
        <w:gridCol w:w="4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dobre Prawo jeśli ktoś nim zgodnie z prawem posługiwałby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wspaniałe,* jeśli ktoś je prawidłowo stosuje,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piękne (jest) Prawo, jeśli ktoś nim prawidłowo posługuje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dobre Prawo jeśli ktoś nim zgodnie z prawem posługiwałby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jest oczywiście dobre, jeśli ktoś je właściwie stosuje,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dobre, jeśli ktoś je właściwie stosuje.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dobry jest zakon, jeźliby go kto przystojnie używał,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dobry jest zakon, jeśliby go kto przystojnie używał,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dobre, jeśli je ktoś prawidłowo stosuje,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zakon jest dobry, jeżeli ktoś robi z niego właściwy użytek,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wiemy, że Prawo jest dobre, jeśli ktoś je prawidłowo stosuje,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dobre, jeśli się je właściwie stosuje.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wiemy, że dobre jest Prawo, jeśli ktoś z niego korzysta w sposób prawy,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Prawo jest dobre, jeśli się je właściwie stosuje.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że Prawo jest dobre, jeśli je ktoś stosuje zgodnie z duchem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 ж, що закон добрий, коли хто його законно виконує;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Prawo jest szlachetne, jeśli ktoś posługuje się nim należycie.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Tora jest dobra, pod warunkiem, że stosuje się ją zgodnie z jej zamysłem.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bardzo dobre, jeśli tylko ktoś z niego prawidłowo korzysta,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Prawo jest dobre—jeśli się je prawidłowo stosuje.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2024-06-03T11:17:42Z</dcterms:modified>
</cp:coreProperties>
</file>