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zboczyły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zeszły z drogi prawej, [idąc]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niektóre już się odwróciły i za szatanem poszły.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niektóre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odeszły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niektóre już poszły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niektóre bowiem zeszły na manowce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деякі пішли за сатаною.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niektóre już się skierowały do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zeszły na manowce i podążyły za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istotnie już się odwróciły, by iść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bowiem zeszły z prawej drogi i poszły za szatanem.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2024-06-03T03:40:26Z</dcterms:modified>
</cp:coreProperties>
</file>