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** Bo jeśli wspólnie umarliśmy,*** wspólnie też żyć będziemy;****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słowo: Jeśli bowiem razem umarliśmy, i razem żyć będziemy;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słowa: Jeśli wraz z Nim umarliśmy, wraz z Nim ożyjemy.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słowa. Jeśli bowiem z nim umarliśmy, z nim też będziemy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mowa; albowiem jeźliśmy z nim umarli, z nim też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mowa: Abowiem jeśliśmy spółumarli, spół też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wiary: Jeżeli bowiem z Nim współumarliśmy, z Nim także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mowa: Jeśli bowiem z nim umarliśmy, z nim też żyć będziemy;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wiary. Jeśli bowiem razem z Nim umarliśmy, to i razem będziemy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wiary. Jeśli razem z Nim umarliśmy, z Nim także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Wiarygodna jest ta nauka: jeżeli razem [z Nim] umarliśmy, razem też żyć będziemy;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 oczywista: jeśli z nim umarliśmy, z nim też żyć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nauka: Jeśliśmy razem z nim umarli, to i żyć razem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слово: якщо ми з ним померли, то з ним і оживемо;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to słowo. Bo jeśli razem umarliśmy razem też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stwierdzenie, któremu możesz zaufać: Jeśli umarliśmy z Nim, będziemy też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wiarogodna jest wypowiedź: To pewne, że jeśli razem umarliśmy, razem też będziemy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prawda, której w pełni można zaufać: Jeśli z Panem umarliśmy, będziemy z Nim żyć.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logicznie może należeć do &lt;x&gt;620 2:10&lt;/x&gt;, por. &lt;x&gt;610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6:5&lt;/x&gt;; &lt;x&gt;520 8:17&lt;/x&gt;; &lt;x&gt;540 4:10-11&lt;/x&gt;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14:19&lt;/x&gt;; &lt;x&gt;590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2024-06-01T20:49:21Z</dcterms:modified>
</cp:coreProperties>
</file>