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ledwością jest zbawiany, to gdzie pokaże się bezbożny i grzesznik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sprawiedliwy z trudem daje się zbawić, bezbożny i grzesznik gdzie się uwidoczni?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z trudem dostępuje zbawienia, to co będzie z bezbożnym oraz grzesznikiem?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z trudnością będzie zbawiony, gdzie się znajdzie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ledwie zbawiony będzie, niezbożny i grzeszny gdzież się okaże?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zbawion będzie, niezbożny i grzeszny gdzież się okażą?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sprawiedliwy z trudem dojdzie do zbawienia, to gdzie znajdzie się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trudnością dostąpi zbawienia, to bezbożny i grzesznik gdzież się znajdą?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trudem będzie zbawiony, to co się stanie z bezbożnym i grzesznym?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sprawiedliwemu trudno będzie się zbawić, jakiż los spotka bezbożnego i 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sprawiedliwy z trudem wchodzi do zbawienia, bezbożny i grzesznik gdzie się znajdzie?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sprawiedliwy tylko z trudem będzie ocalony, to jaki będzie los bezbożnych i grzeszników?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sprawiedliwy z trudem się zbawia, to jakże ostoi się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ледве спасається, то де з'явиться безбожний та грішний?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sprawiedliwy z trudem jest ratowany w jaki sposób wydobędzie się bezbożny oraz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sprawiedliwy z ledwością bywa wyzwolony, to gdzie skończą bezbożni i grzeszni?".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człowiek prawy z trudem dostępuje wybawienia, to gdzie się pokaże bezbożny i grzesznik?”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prawi z trudem dostąpią zbawienia, jaki los spotka bezbożnych i grzeszników?”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&lt;x&gt;240 11:31&lt;/x&gt; za G, dostosowany (?) do &lt;x&gt;240 11:3&lt;/x&gt;, 0: Z owocu sprawiedliwości wyrasta drzewo życia, zabierane zaś są przedwcześnie dusze nieprawych; wg MT: Jeśli sprawiedliwy odbiera na ziemi zapłatę, to tym bardziej człowiek bezbożny i grzesznik; &lt;x&gt;670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11:31&lt;/x&gt;; &lt;x&gt;490 23:31&lt;/x&gt;; 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2024-06-02T03:36:35Z</dcterms:modified>
</cp:coreProperties>
</file>