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Seir, gdy kroczyłeś z pól Edomu, ziemia się trzęsła i kropiły niebiosa, tak, obłoki kropiły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nadchodziłeś z pól Edomu, ziemia się trzęsła, z nieba kropiło, tak, obłoki spływały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wyszedłeś z Seiru, gdy przechodziłeś przez pole Edom, ziemia drżała, niebiosa kropiły, a 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gdyś wyszedł z Seir, a przechodziłeś przez pole Edom, ziemia się wzruszyła, nieba też kropiły, a obłoki wydawały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gdyś wychodził z Seir, a przechodziłeś przez krainy Edom, ziemia się wzruszyła, a niebiosa i 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gdyś Ty wychodził z Seiru, gdyś z pól Edomu wyruszał, ziemia wtedy drżała, kropiły niebiosa, chmury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 wychodziłeś z Seir, Gdy kroczyłeś z pól edomskich, Ziemia zatrzęsła się, Również niebiosa kropiły, Tak, 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podążałeś z pól edomskich, ziemia drżała, niebiosa kropiły, nawet chmury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kiedy wychodziłeś z Seiru, kiedy wędrowałeś po polach Edomu, ziemia drżała, niebiosa rosiły, a chmury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kiedyś wychodził z Seiru, kiedy kroczyłeś po polach Edomu, ziemia drżała, nawet niebiosa rosiły, chmury też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Деввора жінка пророчиця, жінка Лафідота, вона судила в Ізраїлі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WIEKUISTY! Gdy wystąpiłeś z Seiru, kiedy kroczyłeś z pól Edomu – drżała ziemia, ociekały niebiosa i obłoki kapały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wyruszałeś z pola Edomu, ziemia się kołysała, a niebiosa kropiły, również obłoki kropiły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2024-06-03T01:53:01Z</dcterms:modified>
</cp:coreProperties>
</file>