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0"/>
        <w:gridCol w:w="4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― dwoma drzewami oliwnymi i ― dwoma świecznikami ―. przed ― Panem ― ziemi stojącymi,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dwa drzewa oliwne i dwa świeczniki przed Bogiem ziemi które stoją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są tymi dwoma drzewami oliwnymi* i tymi dwoma świecznikami, które stoją przed Panem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dwie oliwki i dwa świeczniki przed Panem ziemi stojące.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dwa drzewa oliwne i dwa świeczniki przed Bogiem ziemi które stoją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świadkowie to dwa drzewa oliwne i dwa świeczniki, które stoją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dwoma drzewami oliwnymi i dwoma świecznikami, które stoją przed Bogiem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dwie oliwy i dwa świeczniki, stojące przed obliczem Pana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dwie oliwie i dwa lichtarza stojące przed oblicznością Pana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dwoma drzewami oliwnymi i dwoma świecznikami, co stoją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są dwoma drzewami oliwnymi i dwoma świecznikami, które stoją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dwoma drzewami oliwnymi i dwoma świecznikami, które stoją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jak dwa drzewa oliwne i dwa świeczniki, które stoją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oni dwoma drzewami oliwnymi i dwoma lichtarzami, które stoją przed Panem tej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dwaj świadkowie są jak te drzewa oliwne i dwa świeczniki ustawione przed Panem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dwoma drzewami oliwnymi i dwoma świecznikami, co stoją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- дві оливки, і два світильники, що стоять перед Господом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dwoma oliwkami oraz dwoma podstawkami do lamp, co stoją przed obliczem Pana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dwoma drzewami oliwnymi i dwiema menorami stojącymi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symbolizują dwa drzewa oliwne i dwa świeczniki i to oni stoją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ci będą jak dwa drzewa oliwne i dwa świeczniki stojące przed Panem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Drzewa oliwne, zob. &lt;x&gt;520 11:17&lt;/x&gt;, 24; świeczniki, zob. Za 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2024-06-02T18:20:21Z</dcterms:modified>
</cp:coreProperties>
</file>