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4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coś przeciwko tobie: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tobie — że porzuciłeś twoją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porzuciłeś pierwszą twoją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przeciw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przeciw tobie to, że zaniedbałeś swoją pierwotną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zarzucam ci, że już nie kochasz mnie tak, jak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ти залишив свою першу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tobie, że zaniedbałeś twą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przeciwko tobie: utraciłeś miłość, jaką miałeś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to mam przeciw tobie, że odstąpiłeś od miłości, którą przejawiałeś pierwotnie.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twoja miłość nie jest już tak wielka,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2024-06-02T06:51:00Z</dcterms:modified>
</cp:coreProperties>
</file>