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Jemu: Oto ― matka Twa i ― bracia Twoi na zewnątrz stoją szukając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oto matka Twoja i bracia Twoi na zewnątrz stoją szukając by Tobie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Mu powiedział: Oto Twoja matka i Twoi bracia stoją na zewnątrz i szukają (sposobności), aby z Tobą pomówić.*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[Powiedział zaś ktoś mu: Oto matka twa i bracia twoi zewnątrz stoją, szukając (by) tobie powiedzieć.]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oto matka Twoja i bracia Twoi na zewnątrz stoją szukając (by) Tobie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doniósł Jezusowi: Twoja matka oraz bracia stoją na zewnątrz. Chcieliby z Tobą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ktoś: Oto twoja matka i twoi bracia stoją przed domem, chcąc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niektóry: Oto matka twoja i bracia twoi stoją przed domem, chcąc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niektóry: Oto matka twoja i bracia twoi przed domem stoją, szukając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rzekł do Niego: Oto Twoja Matka i Twoi bracia stoją na dworze i chcą pomówić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ktoś: Oto matka twoja i bracia twoi stoją na dworze i chcą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powiedział do Niego: Twoja matka i Twoi bracia stoją na zewnątrz i chcą z Tobą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Mu powiedział: „Twoja Matka i Twoi bracia stoją na zewnątrz i chcą z Tobą rozmawiać”.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Mu powiedział: „Oto Twoja matka i Twoi bracia stoją na zewnątrz i chcą z Tobą rozmawiać”.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zwrócił się wtedy do niego: - Spójrz! Twoja matka i bracia są tutaj; chcą z tobą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Mu powiedział: - Matka i bracia Twoi stanęli z boku, chcąc porozmawiać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Хтось сказав Йому: Ось твоя мати і твої брати стоять надворі, бажаючи з тобою розмовляти.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ktoś mu powiedział: Oto twoja matka i twoi bracia stanęli na zewnątrz, chcąc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więc powiedział mu: ”Oto twoja matka oraz twoi bracia stoją na zewnątrz i pragną z tobą mówić”.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powiadomił więc Jezusa: —Twoja matka i bracia czekają na zewnątrz i chcą z Tobą porozmawiać.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2024-06-01T14:22:49Z</dcterms:modified>
</cp:coreProperties>
</file>