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demonów wychodzi tylko za sprawą modlitwy i 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 rodzaj nie bywa wypędzon, jedno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[złych duchów] można wyrzucać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rodzaju demonów nie można wypędzić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ten rodzaj duchów wyrzuca się jedynie przez modlitwę i post.]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demonów nie daje się ujarzmić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[Цей же рід не виходить інакше - тільки молитвою і постом.]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rodzaj nie wychodzi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rodzaju złych duchów nie uda się wypędzić bez modlitwy i powstrzymywania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2024-06-01T01:01:50Z</dcterms:modified>
</cp:coreProperties>
</file>