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3"/>
        <w:gridCol w:w="50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zebrawszy wszystkich ― arcykapłanów i uczonych w Piśmie ― ludu dowiadywał się u nich gdzie ― Pomazaniec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zebrawszy wszystkich arcykapłanów i znawców Pisma ludu wypytywał się od nich gdzie Pomazaniec jest rodzony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Zgromadził zatem wszystkich arcykapłanów* oraz nauczycieli ludu** i zaczął ich wypytywać, gdzie Chrystus ma się narodzić.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zebrawszy wszystkich arcykapłanów i uczonych w piśmie ludu dowiadywał się u nich, gdzie Pomazaniec się rodzi.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zebrawszy wszystkich arcykapłanów i znawców Pisma ludu wypytywał się od nich gdzie Pomazaniec jest rodzony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Zgromadził zatem wszystkich arcykapłanów oraz znawców Prawa i zaczął ich wypytywać, gdzie miał się urodzić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Zebrawszy więc wszystkich naczelnych kapłanów i nauczycieli ludu, wypytywał ich, gdzie miał się urodzić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zebrawszy wszystkie przedniejsze kapłany i nauczyciele ludu, dowiadywał się od nich, gdzie by się miał Chrystus narodzić.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zebrawszy wszytkie przedniejsze kapłany i Doktory ludu, dowiadował się od nich, gdzie się miał Chrystus narodzić.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więc wszystkich arcykapłanów i uczonych ludu i wypytywał ich, gdzie ma się narodzić Mesjasz.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zgromadziwszy wszystkich arcykapłanów i nauczycieli ludu, wypytywał ich, gdzie się ma Chrystus narodzić?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więc wszystkich arcykapłanów i nauczycieli ludu i wypytywał ich, gdzie miał się urodzić Mesjasz.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wszystkich wyższych kapłanów oraz nauczycieli ludu i pytał ich, gdzie ma się narodzić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Zebrawszy wszystkich arcykapłanów i uczonych tego ludu, pytał ich, gdzie się ma Mesjasz urodzić.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Wezwał więc wszystkich kapłanów i biegłych w Prawie i postawił im pytanie: - Gdzie ma się urodzić Mesjasz?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Wezwał więc wszystkich arcykapłanów i nauczających lud Prawa i wypytywał ich, gdzie się ma Mesjasz narodzić.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зібравши всіх архиєреїв та книжників народу, випитував у них, де б мав народитися Христос.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zebrawszy do razem wszystkich prapoczątkowych kapłanów i pisarzy ludu walczącego, dowiadywał się od strony ich gdzie ten wiadomy pomazaniec obecnie jest rodzony.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zbierając wszystkich przedniejszych kapłanów i nauczycieli ludu, dowiadywał się od nich, gdzie się ma Chrystus narodzić.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Zwołał wszystkich głównych kohanim i nauczycieli Tory spośród ludu i zapytał ich: "Gdzie narodzi się Mesjasz?".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zebrawszy wszystkich naczelnych kapłanów oraz uczonych w piśmie spośród ludu, zaczął ich wypytywać, gdzie miał się narodzić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Zwołał więc wszystkich najwyższych kapłanów oraz przywódców religijnych i pytał, gdzie ma się narodzić Mesjasz.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&lt;x&gt;150 7:6&lt;/x&gt;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2024-05-29T16:14:25Z</dcterms:modified>
</cp:coreProperties>
</file>