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przy stole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król, aby przyjrzeć się siedzącym, zobaczył tam człowieka nie ubranego w szatę weselną.*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Wszedłszy zaś król obejrzeć leżących, zobaczył tam człowieka nie odzianego w strój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(przy stole)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król. Chciał przyjrzeć się zaproszonym. Zobaczył wśród nich człowieka nie ubranego w weselną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wszedł, aby zobaczyć gości, ujrzał tam człowieka, który nie był ubrany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wszedłszy król, aby oglądał goście, obaczył tam człowieka nie odzianego szatą weselną;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 król, aby oglądał siedzące i obaczył tam człowieka nie odzianego szatą godowną.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król, żeby się przypatrzyć biesiadnikom, i zauważył tam człowieka nie ubranego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wszedł król, aby przypatrzeć się gościom, ujrzał tam człowieka nie odzianego w szatę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wszedł, by przyjrzeć się gościom, zobaczył tam człowieka, który nie był ubrany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król, aby przyjrzeć się gościom. Zobaczył kogoś, kto nie był ubrany odświętnie.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król obejrzeć zasiadających i zobaczył tam kogoś nie ubranego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król, by zobaczyć, kto jest przy stole i spostrzegł człowieka nie ubranego odświętnie.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wszedł, aby przyjrzeć się biesiadnikom, ujrzał tam człowieka, który nie przywdział odświętnego stroju.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прийшов подивитися на тих, що зібралися, і побачив чоловіка, не вбраного у весільний одяг,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król obejrzeć badawczo tych leżących wstecz do źródła do posiłku ujrzał tam jakiegoś człowieka nie wdzianego we wdziano obchodu ślubnego.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wszedł, aby obejrzeć leżących przy stole, zobaczył tam człowieka nieodzianego szatą godową;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przyszedł, aby popatrzeć na gości, ujrzał tam pewnego człowieka, który nie był przyodziany na wesele, zapytał go więc: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wszedł, by się przyjrzeć gościom, zobaczył tam człowieka nie odzianego w szatę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władca wszedł, aby ich zobaczyć, zauważył człowieka, który nie miał na sobie weselnego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2024-05-29T18:48:04Z</dcterms:modified>
</cp:coreProperties>
</file>