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faryzeusze naradę przyjęli żeby Go usidliliby w słowie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poszli i powzięli plan,* jak by Go usidlić w słowie.**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poszedłszy faryzeusze naradę (podjęli), jakby (na) niego zastawili pułapkę w słowie.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faryzeusze naradę przyjęli żeby Go usidliliby w słowie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uknuli pewien plan. Postanowili przyłapać Jezusa na jakiejś niefortunnej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naradzali się, jak by go usidlić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odszedłszy Faryzeuszowie uczynili radę, jako by go usidlili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odszedszy Faryzeuszowie, radzili się, jakoby go podchwycili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naradzali się, jak by Go podchwycić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faryzeusze, odszedłszy, naradzali się, jakby go usidlić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poszli się naradzić, w jaki sposób zadać Mu podchwytliwe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odeszli i naradzali się, jak przyłapać Go na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wówczas faryzeusze i wspólnie postanowili, aby Go złapać na jakimś słowie.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faryzeusze odeszli i naradzali się, jak sprowokować Jezusa podchwytliwymi pytaniami.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naradzali się, jak podejść Go w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фарисеї пішли і вчинили раду, щоб зловити Його на слові.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wyprawiwszy się farisaiosi razem radę wzięli żeby w jakiś sposób go usidliliby jak we wpajającym się sidle w jakimś odwzorowanym wniosku.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zawiązali spisek; taki, żeby go mogli usidlić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p'ruszim odeszli i uknuli plan, aby podejść Jeszuę za pomocą Jego własnych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wspólnie się naradzili, żeby go na czymś przyłapać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faryzeusze naradzali się, jak sprowokować Jezusa do jakiejś niefortunnej wypowiedzi. Potrzebny był im bowiem pretekst do oskarżenia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26:4&lt;/x&gt;; &lt;x&gt;470 27:1&lt;/x&gt;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11:54&lt;/x&gt;;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2024-05-30T04:21:08Z</dcterms:modified>
</cp:coreProperties>
</file>