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2"/>
        <w:gridCol w:w="3182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zdziwili się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zdziwili się, po czym opuścili Go i odeszli.*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zdziwili się, i pozostawiwszy 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zdziwili się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opuścili Go i zdziwieni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zdziwili się,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usłyszawszy, zadziwili się, a 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dziwowali się i 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zmieszali się i zostawiwszy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zdziwili się, po czym opuścili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 taką odpowiedzią,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zmieszali się i odeszli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byli zdumieni. Zostawili Go wówczas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Zaskoczeni taką odpowiedzią wycofali się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podziwiali Go.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ті здивувалися і, лишивши Його, відійшли.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zdziwili się, i puściwszy od siebie go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usłyszeli, zdziwili się, i 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zdumieli się. I zostawili Go,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wpadli w zdumienie i pozostawiwszy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odpowiedź tak ich zaskoczyła, że zaraz stamtąd 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2024-05-28T05:37:20Z</dcterms:modified>
</cp:coreProperties>
</file>