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9"/>
        <w:gridCol w:w="51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zebranymi zaś faryzeusze zapytał ich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zeszli się faryzeusze, Jezus ich zapytał: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zebrali się) zaś faryzeusze, zapytał ich Jezus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zebranymi zaś faryzeusze zapytał ich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zebrali się faryzeusze, Jezus zapytał 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faryzeusze byli zebrani, Jezus ich zapytał: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Faryzeuszowie zebrali, spytał ich Jezus,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Faryzeuszowie zebrali, spytał ich Jezus,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zebrali się faryzeusze, Jezus zadał im takie pytanie: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zeszli faryzeusze, zapytał ich Jezus,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Jezus zwrócił się z pytaniem do zgromadzonych faryzeuszy: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przyszli faryzeusze, Jezus ich zapytał: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faryzeusze byli razem zebrani, Jezus zapytał ich: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Jezus zwrócił się z pytaniem do zgromadzonych faryzeuszy: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faryzeusze zebrali się razem, Jezus ich zapytał: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Коли зібралися фарисеї, Ісус запитав їх,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następstwie zebranych do razem zaś farisaiosów, nadto wezwał do uwyraźnienia się ich Iesus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zebrali faryzeusze, Jezus ich spytał,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zwracając się do zgromadzonych p'ruszim, Jeszua postawił im szejlę: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faryzeusze się zebrali, Jezus ich zapytał: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sam zapytał otaczających Go faryzeuszy: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2024-05-31T14:29:28Z</dcterms:modified>
</cp:coreProperties>
</file>