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1"/>
        <w:gridCol w:w="52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amen mówię wam nie znam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Zapewniam, że nie znam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odpowiadając rzekł: Amen mówię wam, nie znam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amen mówię wam nie znam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Zapewniam, że was nie znam.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Zaprawdę powiadam wam, nie znam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odpowiadając, rzekł: Zaprawdę powiadam wam, nie znam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rzekł: Zaprawdę mówię wam: nie znam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Zaprawdę, powiadam wam, nie znam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zaś, odpowiadając, rzekł: Zaprawdę powiadam wam, nie znam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Oświadczam wam, że was nie znam.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«Zapewniam was, że was nie znam».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to on odpowiedział: Jakże to, pytam was: ja was nie znam.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jednak odpowiedział: - Niestety, nie znam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Zaprawdę, powiadam wam: Nie znam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він у відповідь сказав: Щиру правду кажу вам, - я вас не знаю.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rzekł: Istotne powiadam wam: nie znałem i stąd nie znam z doświadczenia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rzekł: Zaprawdę, mówię wam, nie znam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odpowiedział: "Doprawdy! Mówię wam, nie znam was!".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odpowiadając, rzekł: ʼMówię wam prawdę – nie znam wasʼ.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„Niestety nie znam was, odejdźcie stąd!”.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2024-06-03T21:28:38Z</dcterms:modified>
</cp:coreProperties>
</file>