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wziął jeden talent, odszedł, wykopał w ziemi schowek i ukrył pieniądze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który otrzymał jeden, poszedł, wykopał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ten, który wziął jeden, odszedłszy wykopał dół w ziemi,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wziął jeden, szedszy zakopał w ziemi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poszedł i, rozkopawszy ziemię,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jeden, odszedł, wykopał dół w ziemi i ukrył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 talent, poszedł, wykopał w ziemi dół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ten, co jeden otrzymał, poszedł, wykopał dół w ziemi i schował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który otrzymał jeden talent, wykopał schowek w ziemi i tam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jeden talent, wykopał w ziemi dół i schował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одержав один, пішов і закопав у землю гроші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ten jeden wziąwszy, odszedłszy wykopał ziemię i ukrył to srebro pieniężne utwierdzającego pana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otrzymał jeden, odszedł, wykopał w ziemi dół oraz 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któremu dano jeden talent, poszedł,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ten. który otrzymał tylko jeden, odszedłszy, rozkopał ziemię i ukrył srebrne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który miał zarządzać tysiącem, ukrył go w bezpiecznym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2024-05-31T06:07:06Z</dcterms:modified>
</cp:coreProperties>
</file>