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to uczniów. Po co ta rozrzutność? — zarzucali.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oburzyli się i powiedzieli: I na cóż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uczniowie jego, rozgniewali się, mówiąc: I na cóż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uczniowie, zagniewali się, mówiąc: Na coż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oburzali się i mówili: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ujrzawszy to, oburzyli się i mówili: Na cóż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bardzo się oburzyli. Mówili: „Po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[to] zobaczyli, z oburzeniem powiedzieli: „Po co ta strata!?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uczniowie zaczęli się oburzać: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ujrzawszy to oburzali, się mówiąc: - Po co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учні обурилися і сказали: Навіщо таке марнотратство?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oburzyli się powiadając: Do funkcji czego odłączenie przez zatratę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się oburzyli i powiedzieli: Na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talmidim, bardzo się zezłościli. "Po co takie marnotrawstwo?"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się oburzyli i powiedzieli: ”Po cóż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oburzyli się: —Co za marnotrawstwo!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2024-06-02T11:25:31Z</dcterms:modified>
</cp:coreProperties>
</file>