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48"/>
        <w:gridCol w:w="41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opuszcza Go ― przeciwnik, i oto zwiastuni podeszli i usługiwali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opuszcza Go oszczerca i oto zwiastunowie podeszli i służyli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diabeł pozostawił Go, a oto aniołowie podeszli i usługiwali Mu.*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opuszcza go oszczerca i oto zwiastunowie podeszli i służyli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opuszcza Go oszczerca i oto zwiastunowie podeszli i służyli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diabeł zostawił Go, a zbliżyli się aniołowie i służyli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diabeł go opuścił, a oto aniołowie przystąpili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niego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mu służyli.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go opuścił dyjabeł, a oto Aniołowie przystąpili i służyli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opuścił go diabeł, a oto Anjołowie przystąpili i służyli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opuścił Go diabeł, a oto przystąpili aniołowie i usługiwali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opuścił go diabeł, a aniołowie przystąpili i służyli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diabeł odstąpił od Jezusa, aniołowie zaś zbliżyli się i Mu usługiwali.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opuścił Go diabeł, a zbliżyli się do Niego aniołowie i służyli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opuścił Go diabeł, a podeszli aniołowie i usługiwali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zostawił go diabeł w spokoju. Odtąd aniołowie byli na jego rozkazy.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diabeł Go opuścił, a przyszli aniołowie i usługiwali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лишив Його диявол; і ось ангели приступили й слугували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puszcza od siebie go diabeł, i zobacz-oto niewiadomi aniołowie przylecieli do istoty i usługiwali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opuszcza go ten oszczerczy; a oto podeszli aniołowie oraz Mu służyli.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odstąpił od Niego Przeciwnik, a aniołowie przybyli i usługiwali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Diabeł go zostawił, a oto aniołowie przyszli i zaczęli mu usługiwać.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diabeł odszedł, a zjawili się aniołowie i służyli 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26:53&lt;/x&gt;; &lt;x&gt;490 22:43&lt;/x&gt;; &lt;x&gt;650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2024-06-01T04:38:59Z</dcterms:modified>
</cp:coreProperties>
</file>