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2"/>
        <w:gridCol w:w="4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się, i przyszedł do ―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 do łodzi, przeprawił się na drugą stronę i przybył do swojego miasta.*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przeprawił się i przyszedł do własnego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więc do łodzi, przeprawił się na drugą stronę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wsiadł do łodzi, przeprawił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drugi brzeg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wstąpiwszy w łódź, przewiózł się, i przyszedł do miasta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w łódkę, przewiózł się, i przyszedł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wsiadł do łodzi, przeprawił się z powrotem i przyszedł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do łodzi, przeprawił się na drugi brzeg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więc do łodzi, przeprawił się na drugi brzeg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wsiadł do łodzi, przeprawił się na drugi brzeg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wejściu do łodzi przeprawił się i poszedł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Wsiadł więc do łodzi i popłynął z powrotem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wsiadłszy do łodzi przeprawił się (na drugi brzeg)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Ступивши в човен, Він переплив назад і прийшов до свого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do statku przedostał się na przeciwległy kraniec i przyszedł do swojego własnego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wszedł do łodzi, przeprawił się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zatem do łodzi, znów przepłynął jezioro i przybył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więc do łodzi, przeprawił się na drugą stronę i poszedł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więc do łodzi i odpłynął do swojego miasta,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znaczy do Kafarnaum (zob.4:13; &lt;x&gt;480 2:1&lt;/x&gt;). Było to miasto liczące ok. 1000-1500 mieszkańców. Miało jednak wielkie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2024-05-25T13:49:39Z</dcterms:modified>
</cp:coreProperties>
</file>