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9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― domu,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ślepi, i mówił im ― Jezus: Wierzycie, że jestem w stanie to uczynić? Mówią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do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podeszli do Niego ci niewidomi, a Jezus ich pyta: Czy wierzycie,* że jestem w stanie to uczynić? Odpowiedzieli: Tak, Panie!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przyszedł) zaś do domu, podeszli do niego ślepi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Tak,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(do)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niewidomi podeszli bliżej. Czy wierzycie, że jestem w stanie to uczynić? — zapytał ich Jezus. Tak, Panie!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wszedł do domu, przyszli do niego ślepi. I zapytał ich Jezus: Wierzycie, że mogę to uczynić? Odpowiedzieli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wszedł do domu, przyszli do niego ślepi;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Wierzycież, iż to mogę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Owszem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domu, przystąpili do niego ślepi. I rzekł im Jezus: Wierzycie, iż wam to mogę uczynić? Rzekli mu: Iście,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domu, niewidomi przystąpili do Niego, a Jezus ich zapytał: Wierzycie, że mogę to uczynić? Oni odpowiedzieli Mu: Tak,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wszedł do domu, przyszli do niego ci ślepi.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Tak jest,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niewidomi podeszli do Niego, a On ich zapytał: Czy wierzycie, że mogę to uczynić? Odpowiedzieli: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domu, niewidomi podeszli do Jezusa, a On ich zapytał: „Czy wierzycie, że mogę to uczynić?”. Odpowiedzieli Mu: „Tak, PANIE!”.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domu, ci ślepcy podeszli do Niego.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wierzycie, że mam moc to uczynić?”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„Tak, Panie”.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do domu, przystąpili do niego oni ślepi,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iż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 Panie!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niewidomi podeszli do Niego. I pyta ich Jezus: - Wierzycie, że mogę to uczynić? Mówią Mu: -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Щойно ввійшов Він до хати, як приступили до Нього сліпці. Ісус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вірите, що можу це зробити?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Відповідають: Так,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Przyszedłszemu zaś do wiadomego domostwa przyszli do istoty jemu ci ślepi. I powiada im Iesus: Wtwierdzacie do rzeczywistości że mogę to właśnie uczynić? Powiadają mu: Owszem, utwierdzający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wszedł do domu, przyszli do niego owi ślepi, a Jezus im mówi: Wierzycie, że mogę to uczynić? Mówią mu: Owszem,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domu, ślepcy zbliżyli się, a Jeszua odezwał się do nich: "Czy wierzycie, że mam moc to uczynić?". Odrzekli mu: "Tak, Panie".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wszedł do domu, przyszli do niego owi ślepi i Jezus ich zapytał: ”Czy wierzycie, że mogę to uczynić?” odpowiedzieli mu: ”Tak. panie”.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tak za Nim aż do domu, gdzie się zatrzymał. Wtedy podeszli bliżej, a On ich zapytał: —Wierzycie, że mogę to zrobić? —Tak, Panie!—odpowiedzieli.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2024-06-04T23:27:27Z</dcterms:modified>
</cp:coreProperties>
</file>