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75"/>
        <w:gridCol w:w="58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polu będący nie niech zawraca do tyłu zabrać płaszcz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na roli, niech nie wraca z powrotem, by zabrać swój płaszcz.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ten w polu nie niech zawraca w tył zabrać płaszcz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polu będący nie niech zawraca do tyłu zabrać płaszcz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na roli, niech nie wraca po swój płaszcz.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będzie w polu, niech nie wraca, aby wziąć swoją szatę.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kto będzie na roli, niech się nie wraca nazad, aby wziął szatę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który będzie na polu, niech się nie wraca nazad brać suknie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będzie na polu, niech nie wraca, żeby wziąć swój płaszcz.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kto jest na roli, niech nie wraca, by zabrać swój płaszcz.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będzie na polu, niech nie wraca, żeby wziąć swój płaszcz.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będzie na polu, niech nie wraca po płaszcz.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na polu, niech nie wraca, aby wziąć swój płaszcz.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będzie w polu, niech nie wraca po płaszcz.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na polu, niech nie wraca po swoje okrycie.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хто на полі, хай не вертається назад, щоб узяти свій одяг.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ten włączony do sfery funkcji pola, nie niech obróci na powrót do sfery funkcji wiadomych spraw skierowanych do tyłu aby unieść wiadomą szatę swoją.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będzie na roli, niech nie zawraca do tyłu, aby zabrać swój płaszcz.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będzie na polu, nie wolno mu wracać po płaszcz.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będzie w polu, niech nie wraca do tego, co za nim, aby wziąć swoją szatę wierzchnią.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będziecie na polu, nie wracajcie po pieniądze czy ubranie.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2024-05-28T10:55:49Z</dcterms:modified>
</cp:coreProperties>
</file>