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dobry był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taki człowiek nie został zrodzony.**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wprawdzie Syn Człowieka odchodzi, jako jest napisane o nim, biada jednak - człowiekowi owemu, przez którego Syn Człowieka jest wydawany. (Lepiej)* mu, jeśli nie urodziłby się człowiek 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dobry był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ale biada temu człowiekowi, który Go wydaje. Lepiej by mu było, gdyby się wcale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odchodzi, jak jest o nim napisane, ale biada temu człowiekowi, przez którego Syn Człowieczy będzie wydany! Lepiej byłoby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Synci człowieczy idzie, jako o nim napisano: ale biada człowiekowi temu, przez którego Syn człowieczy będzie wydany! dobrze by mu było, by się był ten człowiek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Synci Człowieczy idzie, jako o nim jest napisano, lecz biada człowiekowi onemu, przez którego syn człowieczy będzie wydan; lepiej mu było, by się był człowiek on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jest napisane, lecz biada temu człowiekowi, przez którego Syn Człowieczy będzie wydany. Byłoby lepiej dla tego człowieka, gdyby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jak o nim napisano, ale biada owemu człowiekowi, przez którego Syn Człowieczy będzie wydany. Lepiej by było, gdyby się nie narodził ów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jest o Nim napisane, lecz biada temu człowiekowi, przez którego Syn Człowieczy będzie wydany. Byłoby lepiej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bo tak jest o Nim napisane, lecz biada temu człowiekowi, który zdradza Syna Człowieczego. Byłoby lepiej dla tego człowieka,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oczywiście odchodzi, jak jest o Nim napisane, lecz biada temu człowiekowi, przez którego Syn Człowieczy jest wydawany. Lepiej by dla takiego człowieka było,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ale co za los tego człowieka, który zdradzi Syna Człowieczego! Bodajby się taki nie narodził!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lecz biada temu człowiekowi, który Go wyda. Lepiej by było dla niego, żeby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Людський Син іде так, як написано про нього. Горе тій людині, через яку Син Людський буде зраджений. Краще було б тій людині не народжуватися.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wiadomy wprawdzie syn wiadomego człowieka prowadzi się z powrotem pod zwierzchnictwem z góry tak jak od przeszłości jest napisane około niego, biada zaś wiadomemu człowiekowi owemu przez-z którego wiadomy syn wiadomego człowieka jest przekazywany; odpowiednio dogodne jemu jeżeli nie został płciowo zrodzony wiadomy człowiek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 Człowieka podąża jak o nim napisano, ale biada owemu człowiekowi, przez którego Syn Człowieka jest wydawany; dobrze by mu było, gdyby nie został zrodzony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umrze tak, jak to mówi Tanach, ale biada temu człowiekowi, przez którego Syn Człowieczy będzie wydany! Lepiej by było dla niego, gdyby się nigdy nie narodził!"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tak jak jest o nim napisane, ale biada temu człowiekowi, przez którego Syn Człowieczy zostaje zdradzony! Było by lepiej dla tego człowieka, gdyby się nie urodził”.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—Ja, Syn Człowieczy, muszę umrzeć, zgodnie z tym, co dawno zapowiedzieli prorocy. Marny jednak los tego, kto Mnie wyda. Lepiej byłoby, aby się wcale nie urodził!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9:12&lt;/x&gt;; &lt;x&gt;490 24:46&lt;/x&gt;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zrodzony, ἐγεννήθη, w hbr. NP: nie wyszedł z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2024-06-03T11:52:20Z</dcterms:modified>
</cp:coreProperties>
</file>