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zaś, gdziekolwiek na całym świecie będzie głoszona ewangelia,* opowiadane będzie również to,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zaś mówię wam, gdzie by głoszona była Dobra Nowina na całym świecie, i co uczyniła ta, opowiadane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gdzie-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głoszona będzie dobra nowina, opowiadać będą również o tym, co ona zrobiła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również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kazana będzie ta Ewangielija po wszystkim świecie, i to co ona uczyniła, powiadano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kędyżkolwiek opowiadana będzie Ewanielia ta po wszytkim świecie, i co ta uczyniła, powiadać będą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na jej pamiątkę opowiadać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na całym świecie będzie zwiastowana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zapewniam was: Wszędzie, gdziekolwiek na świecie będzie głoszona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po całym świecie głoszona będzie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 przetrwa w każdym zakątku ziemi, dokąd tylko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Wszędzie, na całym świecie, gdziekolwiek będzie głoszona ewangelia, będzie się opowiadać również o tym, co ona uczyniła.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де тільки проповідуватиметься [ця] Євангелія по всьому світі, - це, що вона зробила, буде сказано в її пам'ять.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zaś powiadam wam, tam gdzie jeżeliby zostałaby ogłoszona wiadoma nagroda za łatwą nowinę do całego tego naturalnego ustroju światowego, i które uczyniła ta właśnie będzie gadane do sfery zbioru pamiątek należącego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będzie też opowiadane co i ona zrobiła,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gdziekolwiek na całym świecie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Gdziekolwiek po całym świecie będzie głoszona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będą pamiętać o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2024-06-03T13:45:06Z</dcterms:modified>
</cp:coreProperties>
</file>