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tobie: Wstań, weź swoje posłanie i idź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się, zabierz matę twą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złóż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a 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mówię: wstań, weźmi łóżko twe,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weź łoże swoje i 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wstań, weź swoje posłanie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wracaj do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„rozkazuję ci: wstań, weź swoje nosze i idź do swojego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Wstań, weź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встань, візьми ліжко своє і йди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powiadam: Wzbudzaj, unieś tę pryczę twoją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mówię, wstań, zabierz twoje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"Mówię ci: wstań, weź swoje nosze i idź do domu!"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”Mówię ci: Wstań, weź swoje nosze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2024-06-02T15:09:09Z</dcterms:modified>
</cp:coreProperties>
</file>