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miejscu nie przyjęliby was ani nie wysłuchaliby was, wychodząc stamtąd, strząśnijcie pył z waszych stóp*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które miejsce nie przyjęłoby was ani wysłuchaliby was, wychodząc stamtąd strząśnijcie pył. (ten) spod stóp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ilu-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gdzieś nie przyjęto ani nie chciano wysłuchać, wychodząc stamtąd, strząśnijcie pył z waszych stóp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was ktoś nie przyjmie i nie usłucha, wyszedłszy stamtąd, strząśnijcie pył z waszych nóg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nim. Zaprawdę powiadam wam: Lżej będzie Sodomie i Gomorze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którzykolwiek by was nie przyjęli, ani was słuchali, wyszedłszy stamtąd, otrząśnijcie proch z nóg waszych na świadectwo im; zaprawdę powiadam wam: Lżej będzie Sodomie i Gomorze w dzień sądny, niż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 kolwiek was nie przyjmowali ani was słuchali, wyszedszy stamtąd, otrzęście proch z nóg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jakimś miejscu was nie przyjmą i nie będą was słuchać, wychodząc stamtąd, strząśnijcie proch z nóg waszych na świadectwo dla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 jakiejś miejscowości nie chciano was przyjąć ani słuchać, wyjdźcie stamtąd i otrząśnijcie proch z nóg waszych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gdzieś was nie przyjmą i nie będą słuchać, odejdźcie stamtąd i strząśnijcie pył ze swoich nóg,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jakiejś miejscowości was nie przyjmą i nie zechcą was słuchać, wyjdźcie stamtąd i strząśnijcie pył z waszych nóg,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jakieś miejsce nie przyjmie was ani nie będą chcieli was słuchać, odchodząc stamtąd, strząśnijcie proch ze swoich stóp jako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gdzieś nie zechcą was przyjąć ani wysłuchać, odchodząc stamtąd otrząśnijcie kurz ze swoich nóg na znak, że to na nich spadnie odpowiedzialność.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jakimś miejscu nie przyjmą was ani nie będą was słuchać, odejdźcie stamtąd i otrząśnijcie pył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 в якомусь місці не прийняли вас і не послухали вас, то, виходячи звідти, обтрусіть порох з ніг - як свідчення проти них. [Щиру правду кажу вам - легше буде Содомові й Гоморрі в день судний, ніж містові тому].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by właściwe miejsce nie przyjęłoby was ani nie usłuchaliby was, wydostając się w tamtym stamtąd wytrząśnijcie ten proch ziemny, ten z góry w dole pod zwierzchnictwem nóg waszych,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którzykolwiek by was nie przyjęli, ani was nie słuchali, wychodząc stamtąd, otrząśnijcie im na świadectwo proch spod waszych nóg. Zaprawdę, powiadam wam, że w dniu sądu lżej będzie Sodomie i Gomorze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ludzie w jakiejś miejscowości nie przyjmą was przyjaźnie i nie zechcą was słuchać, to wychodząc stamtąd, strząśnijcie pył z waszych stóp na ostrzeżenie dla 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którymkolwiek miejscu was nie przyjmą ani was nie wysłuchają, wychodząc stamtąd, strząśnijcie pył spod waszych stóp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 i nie zechcą was słuchać, odchodząc strząśnijcie kurz ze swoich stóp. Będzie to oznaczało, że pozostawiacie tych ludzi ich własnemu losowi.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2024-06-02T16:03:45Z</dcterms:modified>
</cp:coreProperties>
</file>