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3"/>
        <w:gridCol w:w="52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upomniał ich aby nikomu mówiliby o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surowo im przykazał, aby nikomu o Nim nie mówili.*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upomniał* ich, żeby nikomu (nie) mówili o nim.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upomniał ich aby nikomu mówiliby o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stanowczo zabronił im komukolwiek o tym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im, aby nikomu o nim nie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przygroził im, aby o nim nikomu nie powiadali.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zagroził im, aby o nim nikomu nie powiadali.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surowo im przykazał, żeby nikomu o Nim nie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nakazał im surowo, aby nikomu o nim nie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surowo im nakazał, aby nikomu o Nim nie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nakazał im, aby nikomu o Nim nie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nakazał im, aby nikomu o Nim nie mówili.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jednak upomniał ich surowo, aby nikomu o tym nie mówili.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im surowo, aby o Nim nikomu nie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суворо наказав їм, щоб нікому не розповідали про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nadał naganne oszacowanie im aby żadną metodą ani jednemu nie obecnie powiadaliby około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zobowiązał ich, aby o nim nikomu nie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Jeszua przestrzegł ich, aby nikomu o Nim nie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stanowczo im przykazał, aby nikomu o nim nie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—Nikomu o tym nie mówcie—przykazał im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16:20&lt;/x&gt;; &lt;x&gt;490 9:21&lt;/x&gt;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Skarcił.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2024-05-29T14:53:44Z</dcterms:modified>
</cp:coreProperties>
</file>