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wędrowali, Jezus trafił do jakiejś wioski. Przyjęła Go tam pewna kobieta, której było na imię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wszedł do jednej wsi. Tam pewna kobieta, imieniem Marta,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on wszedł do niektórego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szli, a on wszedł do niejakiego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ich drodze zaszedł do jednej wsi. Tam pewna niewiasta, imieniem Marta, przyjęła Go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wstąpił do pewnej wioski; a pewna niewiasta, imieniem Marta, przyjęła 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pewnej wioski. Tam kobieta imieniem Marta przyjęła 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jakiejś wioski. Tam 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ich drogi wstąpił do pewnej wsi. Przyjęła Go kobieta imieniem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dalszym ciągu podróży Jezus wstąpił do pewnej wioski. Tam udzieliła mu gościny jedna kobieta, która miała na imię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wszedł do wioski. A pewna kobieta imieniem Marta przyjęła Go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ішли вони [і] сам він увійшов до якогось села, то одна жінка, на ім'я Марта, прийняла його [до своєї оселі].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wyprawiać się czyniło ich, on sam wszedł do otwartej wiejskiej osady jakiejś; kobieta zaś jakaś imieniem Martha podprzyjęła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gdy oni szli, zdarzyło się, że on wszedł do jakiegoś miasteczka; i 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Jeszua i Jego talmidim przyszli do wioski, gdzie kobieta imieniem Marta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wszedł do pewnej wioski. Tam jako gościa przyjęła go do domu pewna niewiasta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zatrzymał się w pewnej wiosce. Skorzystał z zaproszenia niejakiej Marty.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2024-05-20T19:17:34Z</dcterms:modified>
</cp:coreProperties>
</file>