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Martę tymczasem pochłaniały liczne zajęcia. W końcu podeszła i powiedziała: Panie, czy nie obchodzi Cię to, że moja siostra zostawiła mnie przy pracy samą?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krzątała się koło rozmaitych posług, a podszedłszy, powiedziała: Panie, czy nie obchodzi cię, że moja siostra zostawiła mnie samą przy usługiwaniu? Powiedz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Marta roztargniona była około rozmaitej posługi; która przystąpiwszy, rzekła: Panie! i nie dbasz, że siostra moja mnie samą zostawiła, abym posługiwała? Rzeczże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pieczołowała się około rozmaitej posługi. Która stanęła i rzekła: Panie, nie dbasz ty, iż siostra moja opuściła mię, żebym sama posługowała? Przeczże jej tedy,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uwijała się około rozmaitych posług. A stanąwszy przy Nim, rzekła: Panie, czy Ci to obojętne, że moja siostra zostawiła mnie samą przy usługiwaniu?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koło różnej posługi; a przystąpiwszy, rzekła: Panie, czy nie dbasz o to, że siostra moja pozostawiła mnie samą, abym pełniła posługi?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zajmowała się rozmaitymi posługami. W pewnej chwili przystanęła i powiedziała: Panie, czy Ciebie nie obchodzi, że moja siostra zostawiła mnie samą przy posługiwaniu?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była pochłonięta licznymi posługami. Zatrzymała się więc i powiedziała: „Panie, nic Cię to nie obchodzi, że moja siostra zostawiła mnie samą przy usługiwaniu? Powiedz jej, żeby mi 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zajmowała się wystawną obsługą. Przystanąwszy powiedziała: „Panie, nic Cię to nie obchodzi, że moja siostra zostawiła mnie samą przy obsłudze? Powiedz jej, aby mi pomogła”.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była zajęta gotowaniem posiłku. W pewnej chwili zwróciła się do Jezusa: - Panie, czy nie widzisz, że siostra zostawiła mi całą robotę? Powiedz jej, żeby mi pomogła.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około wielu posług. Przystanąwszy powiedziała: - Panie, nic Cię to nie obchodzi, że moja siostra mnie jednej pozostawiła usługiwanie? Powiedz jej zatem, żeby mi pomogła!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Martha była wkoło ciągana wkoło w wieloliczną usługę. Stawiwszy się na to zaś rzekła: Utwierdzający panie, nie jest dbałość tobie że siostra moja wyłącznie jedyną mnie z góry na dół zostawiła usługiwać? Rzeknij więc jej aby mi dla razem wzięłaby z przeciwnego kierunku.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pochłonięta była przy licznych usługach. Ale przystanęła i powiedziała: Panie, nie obchodzi cię, że moja siostra samą mnie zostawiła do usługi?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Marta była zajęta wszelkimi pracami koniecznymi do wykonania; więc podeszła do Niego i powiedziała: "Panie, nie obchodzi cię, że moja siostra zostawiła mi na głowie wszystkie te prace?".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miała uwagę rozproszoną spełnianiem wielu posług. Podeszła więc i rzekła: ”Panie, czy to dla ciebie nic nie znaczy, że moja siostra pozostawiła mnie samą, abym usługiwała? Powiedz jej przeto, żeby mi dopomogła”.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była bardzo zajęta przygotowaniem posiłku. W końcu podeszła do Niego i zapytała: —Czy nie razi Cię to, Panie, że moja siostra siedzi bezczynnie, podczas gdy ja mam tyle pracy? Powiedz jej, żeby mi pomogła!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2024-06-05T06:28:01Z</dcterms:modified>
</cp:coreProperties>
</file>