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4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z nieba było czy z 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Jana* – z nieba był, czy od ludzi?**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z nieba był czy z 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z nieba było czy z 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Jan chrzcił ludzi na polecenie nieba, czy też była to rzecz ludzka?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Jana pochodził z nieba czy od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byłli z nieba, czyli z 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Janów byłli z nieba czyli z 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Janowy pochodził z nieba, czy też od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chrzest Jana był z nieba, czy od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Janowy pochodził z nieba czy od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Jana pochodził z nieba, czy od ludzi?”.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Janowy chrzest byt z nieba czy od ludzi?”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Jan chrzcił z nakazu Bożego czy ludzkiego?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Jana pochodził z nieba, czy od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хрещення Івана було з неба чи від людей?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zanurzenie dla pogrążenia i zatopienia pochodzące od Ioannesa, z niewiadomego nieba było, albo czy z niewiadomych człowieków?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Jana był z Nieba, czy z 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Jochananowe - czy było z nieba, czy ze źródła ludzkiego?".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Janowy pochodził z nieba czy od ludzi?”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chrzest, do którego wzywał Jan Chrzciciel, pochodził od Boga, czy był tylko ludzkim wymysłem?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3:6&lt;/x&gt;; &lt;x&gt;480 1:4-5&lt;/x&gt;; &lt;x&gt;490 3:3&lt;/x&gt;; &lt;x&gt;490 7:29&lt;/x&gt;; &lt;x&gt;500 1:25-26&lt;/x&gt;; &lt;x&gt;510 1:22&lt;/x&gt;; &lt;x&gt;510 10:37&lt;/x&gt;; &lt;x&gt;510 13:24&lt;/x&gt;; &lt;x&gt;510 18:25&lt;/x&gt;; &lt;x&gt;510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2024-06-02T21:29:59Z</dcterms:modified>
</cp:coreProperties>
</file>