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83"/>
        <w:gridCol w:w="4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Skarciwszy więc Go uwolnię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Wychłoszczę* Go więc i zwolnię.**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Skarciwszy* więc go uwolnię.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Skarciwszy więc Go uwolnię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Wymierzę Mu zatem karę chłosty i zwolnię.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Ubiczuję go więc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skarawszy wypuszczę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skarawszy go, 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Każę go więc wychłostać i uwolnię.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Każę go więc wychłostać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Każę Go więc ubiczować i uwolnię.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Wychłoszczę Go i uwolnię”.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Poddam Go chłoście i wypuszczę”.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 więc karę chłosty, a potem go zwolnię.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Ubiczuję Go więc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тож, покаравши його, відпущу.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Wychowawszy jak dziecko więc go przez rozwiązanie uwolnię.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skarcę go i uwolnię.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uczynię tak: każę go ubiczować i wypuszczę".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ukarzę go i zwolnię”.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Każę go więc wychłostać i wypuszczę.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23:22&lt;/x&gt;; &lt;x&gt;500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Dawszy nauczkę przez chłostę (jako karę "pedagogiczną").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2024-06-01T06:03:25Z</dcterms:modified>
</cp:coreProperties>
</file>