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natomiast, którzy znali Jezusa, stali z daleka i patrzyli. Wśród nich były też kobiety, które całą grupą podążały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z daleka, przypatrując się temu, również kobiety, które przyszły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znajomi jego wszyscy z daleka stali, i niewiasty, które za nim były przyszły z Galilei,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z daleka stali, i niewiasty, które były za nim przyszły z Galilejej, na to patrząc.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znajomi stali z daleka; a również niewiasty, które Mu towarzyszyły od Galilei, przypatrywały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opodal, również niewiasty, które towarzyszyły mu od Galilei, widziały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Go znali, stali z daleka. Przyglądały się temu również kobiety, które towarzyszyły Jezusowi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i kobiety, które towarzyszyły Mu od Galilei, stanęli w oddali i przyglądali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daleka stali wszyscy Mu znani. Patrzyły także kobiety, które Mu towarzyszyły od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bliżej znali Jezusa, a wśród nich kobiety, które przyszły z nim aż z Galilei, patrzyli na to wszystko z pewnej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znajomi, a zwłaszcza niewiasty, które szły za Nim od Galilei, patrzyli na to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Віддалік стояли й дивилися всі його знайомі та жінки, що ішли за ним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stali zaś wszyscy znajomi jemu od w z miejsca o długiej odległości, i kobiety te do razem wdrażające się jemu od Galilai, widzące 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i niewiasty, które towarzyszyły mu z Galilei, oglądali to, stojąc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przyjaciele, w tym kobiety, które towarzyszyły Mu od Galil, stali w pewnej odległości i widzieli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co go znali, stali w pewnej odległości. Także niewiasty, które razem szły za nim z Galilei, stały,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przyjaciele Jezusa—wśród nich kobiety, które towarzyszyły Mu aż od Galilei—przyglądali się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2024-06-01T17:28:03Z</dcterms:modified>
</cp:coreProperties>
</file>