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Matusali,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Jareta,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Maleleela,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Matusalemowego, syna Enochowego, syna Jaredowego, syna Malaleelowego, syna Kainanowego,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Matusale, który był Enoch, który był Jared, który był Malaleel, który był Kainan,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Malaleela,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Henocha,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Matusali, syna Enocha, syna Jareta, syna Maleleela, syna Kainama,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Metuszelach, Chenok, Jered, Michalalel, Kenan,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Matuzala,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Матусала, сина Еноха, сина Ярета, сина Малелеїла, сина Каїнама,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Mathusali tego Henocha tego Iareta tego Maleleela tego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Metuszelacha, z Chanocha, z Jereda, z Mahalalela, z Keinana,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Mahalaleela, syna Kainana,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Henoch, Jaret, Maleleel, Kainam,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2024-06-01T23:14:22Z</dcterms:modified>
</cp:coreProperties>
</file>