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8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uznana za sprawiedliwą mądrość od dzieci jej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została usprawiedliwiona mądrość przez wszystkie swoje dzieci.*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usprawiedliwiona została mądrość od wszystkich dzieci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uznana za sprawiedliwą mądrość od dzieci jej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mądrość znalazła usprawiedliwienie u wszystkich swych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usprawiedliwiona jest mądrość przez wszystkie swoje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usprawiedliwiona jest mądrość od wszystkich synów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usprawiedliwiona jest mądrość od wszytkich synów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wszystkie dzieci mądrości przyznały jej słuszność.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usprawiedliwiona została mądrość przez wszystkie dzieci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wszystkie dzieci Mądrości przyznały jej słuszność.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o mądrości świadczą wszystkie jej dzieci”.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jednak mądrość okazuje się sprawiedliwa na podstawie swoich dzieci”.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każdy na swój sposób chce uzasadnić swoją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wszystkie dzieci mądrości przyznały jej słuszność.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виправдалася мудрість усіма своїми дітьми.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doznała usprawiedliwienia ta mądrość od wszystkich tych wydanych na świat potomków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mądrość została uznana za prawą z powodu wszystkich jej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mądrość przejawia się we wszystkich rodzajach ludzi, jakich rodzi".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mądrość potwierdza swą prawość przez wszystkie swe dzieci”.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 cóż, mądrość poznaje się po wypływających z niej czynach.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tak mądrość została usprawiedliwiona na przekór swoim dzieciom (które ją odrzuciły), &lt;x&gt;490 7:35&lt;/x&gt;L.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2024-06-02T12:45:53Z</dcterms:modified>
</cp:coreProperties>
</file>