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upomniawszy ich nakazał nikomu powiedzieć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przestrzegł ich* i polecił, aby nikomu o tym nie mówili,**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upomniawszy ich, nakazał nikomu (nie) mówić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upomniawszy ich nakazał nikomu powiedzieć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stanowczo zabronił im komukolwiek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surowo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napomniał i nakazał, aby nikomu tego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przygroziwszy im, rozkazał, aby tego nikomu nie powiadali,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pogroziwszy, rozkazał, aby tego nikomu nie powiadali,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przykazał i napomniał ich, żeby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zgromił ich i zakazał im mówić o tym komukolwiek,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upomniał ich i nakazał, aby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stanowczo im nakazał, aby nikomu tego nie mówili. Pierwsza zapowiedź Męki i Zmartwychwstania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upomniał ich i nakazał, aby nikomu o tym nie mówili,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Nikomu nie mówcie - upomniał ich surowo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przykazał im i polecił, aby o tym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заборонивши їм, наказав нікому не розповідати цього,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nadawszy naganne oszacowanie im rozkazał żadną metodą ani jednemu nie powiadać to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ich upomniał oraz nakazał, aby nikomu tego nie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ostrzegł ich i nakazał, aby nikomu o tym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przemawiając do nich surowo, polecił im, żeby tego nikomu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—Nikomu o tym nie mówcie!—przykazał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przestrzegł, ἐπιτιμήσας, l.: 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16:20&lt;/x&gt;; &lt;x&gt;480 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2024-06-01T16:37:40Z</dcterms:modified>
</cp:coreProperties>
</file>