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3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pojęli jej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im przypowieść Jezus powiedział;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zrozumieli, co im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opowiedział im Jezus, lecz oni nie pojęli znaczenia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ale oni nie zrozumieli tego, co do 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zrozumieli, o czym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 opowiedział im Jezus, oni jednak nie pojęli, o co chodzi w tym, co do nich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przenośnią posłużył się Jezus, ale oni nie zrozumieli tego, co chciał im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tę przypowieść, lecz oni nie zrozumieli, o czym 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Отаку притчу сказав їм Ісус. Вони не зрозуміли, що означало те, про що говорив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odwzorowanie szlaku twórczego rzekł im Iesus; owi zaś nie rozeznali co jako jedno jakościowo było które gadał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Jezus; ale oni nie zrozumieli czym było to,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przemówił do nich w sposób okrężny, ale oni nie zrozumieli,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owo porównanie, ale oni nie wiedzieli, co to znaczy,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Słuchacze nie zrozumieli tej przypowieści opowiedzianej przez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2024-06-03T14:18:42Z</dcterms:modified>
</cp:coreProperties>
</file>