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83"/>
        <w:gridCol w:w="3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Judejczycy: Patrz jak kochał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oto jak lubił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mówić: Patrzcie, jak go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Judejczycy: Oto jak kochał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oto jak lubił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zaczęli komentować: Patrzcie, jak go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powiedzieli: Patrzcie, jak go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Żydowie: Wej! jakoć go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Żydowie: Oto jako go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mówili: Oto jak go miłował!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Żydzi: Patrz, jak go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powiedzieli: Patrzcie, jak go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powiedzieli: „Zobaczcie, jak go kochał”.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Judejczycy mówili: „Patrzcie, jak był do niego przywiązany”.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 powiedzieli: - Patrzcie, jak on go kochał!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Judejczycy: - Jak On go miłował!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Загомоніли юдеї: Дивись, як він любив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więc Judajczycy: Ujrzyjcie-oto jak lubił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mówili: Oto jak go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Judejczycy mówili: "Patrzcie, jak go kochał!"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odezwali się: Patrzcie, jak go kochał!”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—Musiał być mu bardzo bliski!—zauważyli przybysze z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2024-05-23T15:47:57Z</dcterms:modified>
</cp:coreProperties>
</file>