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gdy Judasz wziął kawałek chleba, wstąpił w niego szatan. Jezus powiedział więc do niego: Spełniaj czym prędzej swój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tym kawałku chleba wszedł w niego szatan. Wtedy Jezus powiedział do niego: Co masz robić, rób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 onej sztuczce chleba wstąpił weń szatan. 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stuczce wstąpił weń szatan. I rzekł mu Jezus: 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spożyciu kawałka chleba wstąpił w niego szatan. Jezus zaś rzekł do niego: Co masz uczynić, czyń prędzej!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potem wszedł w niego szatan. Rzekł więc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 zaraz,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wziął ten kawałek chleba, wszedł w niego szatan. Wówczas Jezus powiedział do niego: Co chcesz czynić, uczyń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kawałek chleba, wszedł w niego szatan. Jezus zwrócił się więc do niego: „Zrób szybciej, co masz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wszedł w Judasza szatan. Wtedy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co robisz, zrób szybciej”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onej sztuczce, tedy wszedł weń szatan. Mówi tedy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tego kawałka szatan opanował Judasza. Jezus mu mówił: - Rób szybko,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тоді після цього куска хліба ввійшов у нього сатана.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робиш, - роби швидко.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istotny środek w ten kawałek wtedy wszedł do owego ten satanas. Powiada więc mu Iesus: Które czynisz, uczyń szybsze.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po tym kęsie, przybył do niego szatan. Więc Jezus mu mówi: Co robisz,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J'huda wziął ten kawałek macy, wszedł w niego Przeciwnik. "Co masz zrobić, rób szybko!"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niego, zaraz po tym kęsie, wszedł Szatan. Toteż Jezus powiedział do niego: ”Co czynisz, uczyń szybciej”.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zjadł i wtedy opanował go szatan. Jezus zaś powiedział do Judasza: —Zrób szybko to, co zamierzasz.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2024-05-29T14:42:18Z</dcterms:modified>
</cp:coreProperties>
</file>