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6"/>
        <w:gridCol w:w="4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to dla was za trudne, niech was przekonają choćby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Przynajmniej z powodu samych dzieł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żem ja w Ojcu, a Ojciec we mnie; wżdy przynajmniej dla samych spraw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iżem ja w Ojcu, a Ociec we mnie jest? Wżdy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Jeżeli zaś nie wierzcie przynajmniej ze względu na same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mnie; a jeśliby tak nie było, to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z powodu tych dzieł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przynajmniej wierzcie ze względu na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Ojcu, a Ojciec jest we mnie. A jeśli nie, to wierzcie ze względu na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mnie. A jeśli nie, to przynajmniej uwierzcie ze względu na to, co zdziałał.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jest we Mnie. Jeśli zaś nie (wierzycie słowom), to wierzcie dla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Вірте мені, що я в Батькові, а Батько в мені. Якщо ж ні, то за моїми вчинками вірте [мені].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Wtwierdzajcie do rzeczywistości mi że ja w ojcu i ojciec we mnie; jeżeli zaś nie, przez te wiadome dzieła same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zaś jeśli nie, wierzcie mi z powodu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mi, że jestem zjednoczony z Ojcem, a Ojciec zjednoczony ze mną. Jeśli jednak nie możecie, to ufajcie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jestem w jedności z Ojcem, a Ojciec w jedności ze mną; a jeśli nie, to wierzcie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Uwierzcie, że jestem w Ojcu, a Ojciec we Mnie. A jeśli nie chcecie wierzyć Mi na słowo, uwierzcie ze względu na dzieła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2024-06-01T00:28:27Z</dcterms:modified>
</cp:coreProperties>
</file>