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Opiekun,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Ojciec pośle w moim imieniu, on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 on, Duch Święty, którego pośle Ojciec w imieniu mojem, onci was nauczy wszystkiego, i przypomni wam wszystko, comkolwiek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Ociec pośle w imię moje, on was wszytkiego nauczy i przypomni wam wszytko, cokolwiek bym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Paraklet,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Pocieszyciel, Duch Święty, którego Ojciec pośle w imieniu moim,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Orędownik zaś, Duch Święty, którego Ojciec pośle w Moim imieniu, On nauczy was wszystkiego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Wspomożyciel - Duch Święty, którego Ojciec pośle w moim imieniu, pouczy was o wszystkim oraz przypomni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Rzecznik natomiast, Duch Święty, którego Ojciec pośle w moim imieniu, On was o wszystkim pouczy i będzie wam przypominać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Święty, którego Ojciec pośle wam w moim imieniu, będzie wam wszystko przypominał i pomoże to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obrońca, Duch Święty, którego Ojciec pośle w moim imieniu,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Утішитель - Дух Святий, - якого Батько пошле в моє ім'я, той вас навчить усього і пригадає вам усе, що я вам 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pobudziciel wezwaniem z obok - przeciw, ten duch ten oderwanie święty którego pośle ojciec w wiadomym imieniu moim, ów was nauczy wszystkie sprawy i podbudzi do wspomnienia was, wszystkie które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pocieszyciel, Duch Święty, którego w moim Imieniu pośle Ojciec, on was wszystkiego nauczy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Doradca, Ruach Ha-Kodesz, którego Ojciec pośle w moim imieniu, nauczy was wszystkiego, czyli przypomni wam o wszystkim,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wspomożyciel, duch święty, którego Ojciec pośle w moim imieniu, ten was nauczy wszystkiego i przywiedzie wam na pamięć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Ojciec pośle do was w moim imieniu Pocieszyciela—Ducha Świętego—to On wszystkiego was nauczy i przypomni to, o czym wcześniej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2024-05-28T23:30:01Z</dcterms:modified>
</cp:coreProperties>
</file>