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4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im Go na ukrzyżowanie. Wzięli więc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wydał, żeby go ukrzyżowano. Wzięli więc Jezusa i wyprowadzili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go wydał, żeby był ukrzyżowany. I wzięli Jezusa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podał go im, żeby był ukrzyżowan. I wzięli Jezusa,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Go ukrzyżowano. Zabrali zatem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wydał go im na śmierć krzyżową. Wzięli więc Jezusa i odprowadzili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Go wydał na ukrzyżowanie.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 więc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Go im na ukrzyżowanie. Oni zaś zabrali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wydał Go im na ukrzyżowanie. Zabrali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Piłat wydał im Jezusa na ukrzyżowanie. Zabrali więc Jezusa na miejsce kaźni.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(Piłat) wydał Go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він видав його їм на розп'яття. Узяли Ісуса [й повели].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przekazał go im aby zostałby zaopatrzony w pal. Zabrali z sobą więc określonego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powierzył, aby został ukrzyżowany. Zatem wzięli Jezusa oraz odprowadzili.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im Jeszuę, aby Go stracono na palu. Zabrali więc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wydał im go, aby zawisł na palu. Wtedy pojęli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wydał im Jezusa, aby Go ukrzyżowali. I zabrali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2024-05-28T12:14:51Z</dcterms:modified>
</cp:coreProperties>
</file>