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Co napisałem,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odparł: „To, co napisałem,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„Com napisał, napisałem”.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- Co napisałem, tego nie zmienię!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Пилат: Що я написав, - те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Pilatos: Które trwale pismem odwzorowałem, trwale pismem odwzorowałem.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"Com napisał, tom napisał".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”Co napisałem, to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—Napisałem i koniec!—odrzekł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2024-05-29T17:25:16Z</dcterms:modified>
</cp:coreProperties>
</file>