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3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Idź, zawołaj swego męża i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swego, a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Idź, zawołaj męża twego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jej: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polecił jej: „Idź, zawołaj swojego męża i przyjdźcie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zawołaj swego męża i przyjdź tu”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twego,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- Idź, zawołaj twego męża i wracaj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поклич свого чоловіка і приходь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jej: Prowadź się pod zwierzchnictwem moim, przygłoś męża twojego i przyjdź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"Idź, zawołaj swojego męża i wróć 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”Idź, zawołaj swego męża i przyjdź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najpierw i przyprowadź męża—rzekł do niej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2024-05-31T16:53:09Z</dcterms:modified>
</cp:coreProperties>
</file>