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Jeśli nie zobaczycie znaków i cudów, na pewno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nie ujrzycie znamion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 Jezus: Jeśli znaków i cudów nie ujźrzycie,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Jeżeli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Jeśli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„Doprawdy, nie uwierzycie, jeśli nie zobaczycie znaków i cudów”.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znaków i cudów nie zobaczycie, nie uwierzycie”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znamion i cudów nie widzieli,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Jeśli nie ujrzycie znaków i cudów, to nie uwierzycie!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бачите знаків і чудес,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istotnie do niego: Jeżeliby nie znaki boże i cuda ujrzelibyście, żadną metodą nie wtwierdzilibyście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niego: Nie uwierzycie, jeśli nie zobaczycie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"Jeśli nie ujrzycie znaków i cudów, po prostu nie zaufacie!".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niego: ”Jeżeli nie ujrzycie znaków i cudów, to na pewno nie uwierzycie”.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—Jeśli nie zobaczycie cudów,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2024-05-28T19:41:09Z</dcterms:modified>
</cp:coreProperties>
</file>