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9"/>
        <w:gridCol w:w="3531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wyjaśnieniu im wszystkiego posłał ich do Joppy.*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wyjaśniwszy wszystko* im, wysłał ich do Jafy.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wyjaśnieniu im wszystkiego, 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im wszystko, posłał ich do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rozpowiedziawszy im wszystko, posłał je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gdy wszytko powiedział, posłał je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wszystko i posłał ich do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 im wszystko i 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wszystko i 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wszystko i wysłał do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pouczył ich o wszystkim i wysłał do Jafy.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Wyjaśnił im wszystko i posłał do Jaffy.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o wszystkim i wysłał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розповівши їм усе, послав їх до Йопії.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im wyłożył i 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wszystko i wyprawił ich do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im wszystko, wysłał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o wszystkim i wysłał do Jaffy.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2024-06-01T02:30:18Z</dcterms:modified>
</cp:coreProperties>
</file>