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ręka Pana z nimi wielka zarówno liczba która uwierzyła nawróciła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Pana była z nimi,* rzeczywiście wielka liczba tych, którzy uwierzyli, nawróciła się do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ręka Pana z nimi, wielka liczba, (ta) (która uwierzyła), zwróciła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ręka Pana z nimi wielka zarówno liczba która uwierzyła nawróciła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ich w tym wspomagał,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rzeczywiście duża liczba osób, które uwierzyły, nawróciła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z nimi ręka Pana, a wielka ich liczba uwierzyła i nawróciła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z nimi ręka Pańska, a wielki poczet uwierzywszy, nawrócił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z nimi ręka Pańska. I wielki poczet tych, co uwierzyli, nawrócił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Pańska była z nimi, bo wielka liczba uwierzyła i nawróciła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Pańska była z nimi, wielka też była liczba tych, którzy uwierzyli i 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Pana była z nimi. Wielka też liczba tych, którzy uwierzyli, nawróciła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im pomagał. Dlatego wielu uwierzyło i nawróciło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ręka Pana była z nimi. Wielka liczba uwierzywszy nawróciła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im pomagał. Dlatego bardzo wielu ludzi uwierzyło i nawróciło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Pańska była z nimi, wielka bowiem liczba uwierzyła i nawróciła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Господня рука була з ними, і велике число тих, що повірили, навернулися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była wśród nich ręka Pana, a wielka liczba uwierzyła oraz zwróciła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Pana była z nimi i wielka rzesza ludzi zaufała i zwróciła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z nimi ręka Pana, a wielka liczba tych, którzy uwierzyli, nawróciła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bardzo im w tym pomagał i dzięki ich słowom wielu ludzi uwierzyło i nawróciło się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6:7&lt;/x&gt;; &lt;x&gt;510 9:35&lt;/x&gt;; &lt;x&gt;510 11:24&lt;/x&gt;;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2024-06-03T13:45:46Z</dcterms:modified>
</cp:coreProperties>
</file>