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znalazłszy go przyprowadził go do Antiochii stało się zaś oni rok cały zostać zebranymi w zgromadzeniu i nauczać tłum dość duży otrzymać zarówno najpierw w Antiochii uczniowie chrześcijanami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znalazł, przyprowadził (go) do Antiochii.* I stało się, że przez cały rok** zbierali się w zgromadzeniu*** i nauczali znaczny tłum; w Antiochii też po raz pierwszy nazwano uczniów chrześcijanami.****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znalazłszy poprowadził do Antiochii. Stało się zaś im, (że) i rok cały zebrać się razem w (społeczności) wywołanych i nauczyć* tłum dość duży; otrzymać imię po raz pierwszy w Antiochii uczniowie chrześcijanie**.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znalazłszy go przyprowadził go do Antiochii stało się zaś oni rok cały zostać zebranymi w zgromadzeniu i nauczać tłum dość duży otrzymać zarówno najpierw w Antiochii uczniowie chrześcijanami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 go tam, sprowadził do Antiochii i przez cały rok przebywali razem w kościele. W tym czasie objęli nauczaniem znaczną liczbę osób. To w Antiochii po raz pierwszy nazwano uczniów chrześcijanami.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go znalazł, przyprowadził go do Antiochii. Przez cały rok zbierali się z tym kościołem i nauczali wielu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W Antiochii też po raz pierwszy uczniów nazwano chrześcijanami.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bawili się przez cały rok przy onym zborze, i uczyli mnóstwo wielkie; a najpierwej w Antyjochii uczniowie nazwani są Chrześcijanami.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 rok bawili się tam w kościele i uczyli rzeszę obfitą, tak iż napierwej nazwano w Antiochijej ucznie Chrześcijany.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go znalazł, przyprowadził do Antiochii i przez cały rok pracowali razem w Kościele, nauczając wielką rzeszę ludzi. W Antiochii też po raz pierwszy nazwano uczniów chrześcijanami.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znalazł, przyprowadził go do Antiochii. I tak się ich sprawy ułożyły, że przez cały rok przebywali razem w zborze i nauczali wielu ludzi; w Antiochii też nazwano po raz pierwszy uczniów chrześcijanami.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go odnalazł, przyprowadził do Antiochii. Przez cały rok pozostali razem w tym Kościele i nauczali wielkie tłumy ludzi. W Antiochii też po raz pierwszy nazwano uczniów chrześcijanami.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znalazł, przyprowadził do Antiochii. Przez cały rok nauczali wielkie tłumy w tamtejszym Kościele. Właśnie w Antiochii po raz pierwszy uczniów nazwano chrześcijanami.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znalazł, wziął z sobą do Antiochii. I tak obaj przez cały rok spotykali się na zgromadzeniach Kościoła i uczyli bardzo wielu. W Antiochii po raz pierwszy nazwano uczniów chrześcijanami.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go znalazł, zabrał go ze sobą do Antiochii. Przez cały rok współpracowali w tamtejszym Kościele i nauczali wielu ludzi; tam właśnie, w Antiochii, wyznawców Chrystusa nazwano po raz pierwszy chrześcijanami.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odnalazł, przyprowadził do Antiochii. Pracowali razem w Kościele przez cały rok, nauczając tłumy ludzi. W Antiochii po raz pierwszy nazwano uczniów chrześcijanami.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Знайшовши, привів до Антіохії. Сталося, що вони цілий рік збиралися в церкві, навчаючи велику громаду. Вперше в Антіохії учнів названо християнами.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im się zdarzyło, że byli goszczeni w zborze cały rok oraz nauczyli wielki tłum. Po raz też pierwszy, w Antiochii, uczniowie byli nazywani chrystianami.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znalazł, przyprowadził go z sobą do Antiochii. Spotykali się z tamtejszym zgromadzeniem przez cały rok i nauczali sporą rzeszę. Właśnie w Antiochii talmidim zostali po raz pierwszy nazwani "mesjanicznymi".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znalazłszy go, przyprowadził do Antiochii. Tak doszło do tego, że przez cały rok zgromadzali się z nimi w zborze i nauczali sporą rzeszę: i po raz pierwszy właśnie w Antiochii dzięki Boskiej opatrzności nazwano uczniów chrześcijanami.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znalazł, przyprowadził go do Antiochii. Tam przez cały rok spotykali się razem z kościołem i nauczali liczne grono wierzących. To właśnie w Antiochii po raz pierwszy nazwano uczniów chrześcijanami, czyli „należącymi do Chrystusa”.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ok. 44 r. po Chr.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11:22&lt;/x&gt;; &lt;x&gt;510 12:1&lt;/x&gt;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26:28&lt;/x&gt;; &lt;x&gt;670 4:16&lt;/x&gt;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nawet przez cały rok spotykali się razem i nauczali.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Sens: w Antiochii uczniowie po raz pierwszy otrzymali nazwę chrześcijan. Najdosłowniej byłoby: "Pomazańcowi".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2024-06-03T12:18:13Z</dcterms:modified>
</cp:coreProperties>
</file>