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powtórnie odezwał się do mnie: 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głos po drugi (raz)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«Które Bóg oczyścił, ty nie pospolituj».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odezwał się do mnie głos z nieba: Tego, co Bóg oczyścił, ty nie uważaj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głos z nieba odezwał się po raz drugi: Tego, co Bóg oczyścił, nie uważaj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mi odpowiedział po wtóre głos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tego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po wtóre głos z nieba: Co Bóg oczyścił, ty nie zów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odezwał się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 raz wtóry odpowiedział głos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odezwał się po raz drugi: Nie nazywaj skalanym tego, co Bóg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drugi usłyszałem z nieba: «Nie uważaj za skażone tego, co Bóg oczyścił».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ów głos ponownie odezwał się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czyste stworzył, ty nie uważaj za 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odpowiedział mi głos powtóre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czyń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odezwał się głos z nieba: ʼNie nazywaj nieczystym tego, co Bóg oczyściłʼ.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же голос із неба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Бог очистив, того не вважай за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odpowiedział po raz drugi: Te, które Bóg oczyścił, ty nie poniżaj.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 znowu przemówił z nieba: "Przestań uznawać za nieczyste to, co Bóg uczynił 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głos z nieba odpowiedział: ʼPrzestań nazywać skalanym to co Bóg oczyściłʼ.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 z nieba odezwał się znowu: „Nie uważaj za nieczyste tego, co Bóg oczyścił”.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2024-06-01T02:31:03Z</dcterms:modified>
</cp:coreProperties>
</file>