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7"/>
        <w:gridCol w:w="5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Otóż pewien złotnik, imieniem Demetriusz, który wytwarzał srebrne świątynki Artemidy i przynosił rzemieślnikom znaczny zysk,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pewien złotnik, imieniem Demetriusz, który wyrabiał ze srebra świątyńki Diany, zapewniał rzemieślnikom niemały zarobek.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niektóry złotnik, imieniem Demetryjusz, który robił kościoły srebrne Dyjany, niemały zysk przywodził rzemieślnikom;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niektóry, imieniem Demetrius, Srzebrnik, który robił zbory Dianie, czynił niemały zysk rzemiesłnikom.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Pewien złotnik, imieniem Demetriusz, dawał znaczne zarobki rzemieślnikom przy wyrobie srebrnych świątyniek Artemidy.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Pewien złotnik, o imieniu Demetriusz, dawał niemały zarobek rzemieślnikom przy wyrobie srebrnych świątyniek Artemidy.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Pewien złotnik, Demetriusz, który wykonywał srebrne kopie świątyni Artemidy, zapewniał rzemieślnikom niemały zarobek.</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Otóż pewien człowiek, imieniem Demetriusz, jubiler wyrabiający srebrne świątyńki Artemidy i przez to dostarczający majstrom niemałego zarobku,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Pewien złotnik, Demetriusz, który ze srebra wyrabiał miniatury Artemidy i zapewniał rzemieśnikom niezły zarobek,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Złotnik Demetriusz wyrabiał świątyńki Artemidy, zapewniając swoim pracownikom niemałe zarobki.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якийсь золотар на ім'я Дмитро, що робив срібні храми Артеміди, давав митцям немалий заробіток.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pewien mincarz, imieniem Demetriusz, robiąc srebrne świątynie Artemidy dostarczał niemały zarobek rzemieślnikom.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Był pewien złotnik imieniem Demetriusz, który wyrabiał ze srebra przedmioty związane z kultem bogini Artemidy, a zapewniał rzemieślnikom niemało roboty.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pewien człowiek imieniem Demetriusz, kujący w srebrze, zapewniał rzemieślnikom niemały zysk przez wyrabianie srebrnych świątyniek Artemidy;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Niejaki Demetriusz zatrudniał wielu rzemieślników przy wyrobie srebrnych miniaturek świątyni bogini Artemidy.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2024-06-03T06:20:57Z</dcterms:modified>
</cp:coreProperties>
</file>